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071"/>
      </w:tblGrid>
      <w:tr w:rsidR="007B5115">
        <w:tc>
          <w:tcPr>
            <w:tcW w:w="9576" w:type="dxa"/>
          </w:tcPr>
          <w:p w:rsidR="007B5115" w:rsidRDefault="007B5115">
            <w:pPr>
              <w:pStyle w:val="aff9"/>
              <w:pBdr>
                <w:bottom w:val="none" w:sz="0" w:space="0" w:color="auto"/>
              </w:pBdr>
              <w:spacing w:after="0" w:line="240" w:lineRule="auto"/>
              <w:rPr>
                <w:color w:val="9FB8CD" w:themeColor="accent2"/>
              </w:rPr>
            </w:pPr>
          </w:p>
        </w:tc>
      </w:tr>
    </w:tbl>
    <w:sdt>
      <w:sdtPr>
        <w:alias w:val="Название резюме"/>
        <w:tag w:val="Название резюме"/>
        <w:id w:val="2142538285"/>
        <w:placeholder>
          <w:docPart w:val="A24B8BCC7A6748A393C4FE9BE4C6001A"/>
        </w:placeholder>
        <w:docPartList>
          <w:docPartGallery w:val="Quick Parts"/>
          <w:docPartCategory w:val=" Название резюме"/>
        </w:docPartList>
      </w:sdtPr>
      <w:sdtEndPr/>
      <w:sdtContent>
        <w:p w:rsidR="007B5115" w:rsidRPr="00CF7FA5" w:rsidRDefault="007B5115">
          <w:pPr>
            <w:pStyle w:val="a5"/>
            <w:rPr>
              <w:sz w:val="28"/>
              <w:szCs w:val="28"/>
            </w:rPr>
          </w:pPr>
        </w:p>
        <w:tbl>
          <w:tblPr>
            <w:tblW w:w="5000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18"/>
            <w:gridCol w:w="8637"/>
          </w:tblGrid>
          <w:tr w:rsidR="001F006F" w:rsidRPr="001F006F" w:rsidTr="001F006F">
            <w:trPr>
              <w:jc w:val="center"/>
            </w:trPr>
            <w:tc>
              <w:tcPr>
                <w:tcW w:w="418" w:type="dxa"/>
                <w:shd w:val="clear" w:color="auto" w:fill="9FB8CD" w:themeFill="accent2"/>
              </w:tcPr>
              <w:p w:rsidR="001F006F" w:rsidRPr="0074012E" w:rsidRDefault="001F006F">
                <w:pPr>
                  <w:spacing w:after="0" w:line="240" w:lineRule="auto"/>
                  <w:rPr>
                    <w:lang w:val="en-US"/>
                  </w:rPr>
                </w:pPr>
              </w:p>
            </w:tc>
            <w:tc>
              <w:tcPr>
                <w:tcW w:w="8637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1F006F" w:rsidRPr="00CF7FA5" w:rsidRDefault="001F006F" w:rsidP="001F006F">
                <w:pPr>
                  <w:pStyle w:val="af1"/>
                </w:pPr>
                <w:r>
                  <w:rPr>
                    <w:color w:val="628BAD" w:themeColor="accent2" w:themeShade="BF"/>
                    <w:spacing w:val="10"/>
                  </w:rPr>
                  <w:sym w:font="Wingdings 3" w:char="F07D"/>
                </w:r>
                <w:sdt>
                  <w:sdtPr>
                    <w:id w:val="10979384"/>
                    <w:placeholder>
                      <w:docPart w:val="FDE5B5AF28AC4D06BFBD8D6D10493E60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CF7FA5">
                      <w:t>Кривошеин Дмитрий</w:t>
                    </w:r>
                  </w:sdtContent>
                </w:sdt>
              </w:p>
              <w:p w:rsidR="001F006F" w:rsidRPr="00CF7FA5" w:rsidRDefault="001F006F" w:rsidP="001F006F">
                <w:pPr>
                  <w:pStyle w:val="affa"/>
                  <w:spacing w:line="240" w:lineRule="auto"/>
                </w:pPr>
              </w:p>
              <w:p w:rsidR="001F006F" w:rsidRPr="007F30FC" w:rsidRDefault="00CF7FA5" w:rsidP="001F006F">
                <w:pPr>
                  <w:pStyle w:val="affa"/>
                  <w:spacing w:line="240" w:lineRule="auto"/>
                  <w:rPr>
                    <w:b/>
                  </w:rPr>
                </w:pPr>
                <w:r w:rsidRPr="007F30FC">
                  <w:rPr>
                    <w:b/>
                  </w:rPr>
                  <w:t>Телефон</w:t>
                </w:r>
                <w:r w:rsidR="001F006F" w:rsidRPr="007F30FC">
                  <w:rPr>
                    <w:b/>
                  </w:rPr>
                  <w:t>: +7 (915) 422-42-84</w:t>
                </w:r>
              </w:p>
              <w:p w:rsidR="001F006F" w:rsidRPr="007F30FC" w:rsidRDefault="001F006F" w:rsidP="001F006F">
                <w:pPr>
                  <w:pStyle w:val="affa"/>
                  <w:spacing w:line="240" w:lineRule="auto"/>
                  <w:rPr>
                    <w:b/>
                  </w:rPr>
                </w:pPr>
                <w:r w:rsidRPr="007F30FC">
                  <w:rPr>
                    <w:b/>
                    <w:lang w:val="en-US"/>
                  </w:rPr>
                  <w:t>Email</w:t>
                </w:r>
                <w:r w:rsidRPr="007F30FC">
                  <w:rPr>
                    <w:b/>
                  </w:rPr>
                  <w:t xml:space="preserve">: </w:t>
                </w:r>
                <w:r w:rsidRPr="007F30FC">
                  <w:rPr>
                    <w:b/>
                    <w:lang w:val="en-US"/>
                  </w:rPr>
                  <w:t>krivoshein</w:t>
                </w:r>
                <w:r w:rsidRPr="007F30FC">
                  <w:rPr>
                    <w:b/>
                  </w:rPr>
                  <w:t>5@</w:t>
                </w:r>
                <w:r w:rsidRPr="007F30FC">
                  <w:rPr>
                    <w:b/>
                    <w:lang w:val="en-US"/>
                  </w:rPr>
                  <w:t>mail</w:t>
                </w:r>
                <w:r w:rsidRPr="007F30FC">
                  <w:rPr>
                    <w:b/>
                  </w:rPr>
                  <w:t>.</w:t>
                </w:r>
                <w:r w:rsidRPr="007F30FC">
                  <w:rPr>
                    <w:b/>
                    <w:lang w:val="en-US"/>
                  </w:rPr>
                  <w:t>ru</w:t>
                </w:r>
              </w:p>
              <w:p w:rsidR="001F006F" w:rsidRPr="007F30FC" w:rsidRDefault="00CF7FA5" w:rsidP="001F006F">
                <w:pPr>
                  <w:pStyle w:val="affa"/>
                  <w:spacing w:line="240" w:lineRule="auto"/>
                  <w:rPr>
                    <w:b/>
                  </w:rPr>
                </w:pPr>
                <w:r w:rsidRPr="007F30FC">
                  <w:rPr>
                    <w:b/>
                  </w:rPr>
                  <w:t>Город</w:t>
                </w:r>
                <w:r w:rsidR="001F006F" w:rsidRPr="007F30FC">
                  <w:rPr>
                    <w:b/>
                    <w:lang w:val="en-US"/>
                  </w:rPr>
                  <w:t xml:space="preserve">: </w:t>
                </w:r>
                <w:r w:rsidRPr="007F30FC">
                  <w:rPr>
                    <w:b/>
                  </w:rPr>
                  <w:t>Москва</w:t>
                </w:r>
              </w:p>
              <w:p w:rsidR="001F006F" w:rsidRPr="00CF7FA5" w:rsidRDefault="00CF7FA5" w:rsidP="00CF7FA5">
                <w:pPr>
                  <w:pStyle w:val="affa"/>
                  <w:spacing w:line="240" w:lineRule="auto"/>
                </w:pPr>
                <w:r w:rsidRPr="007F30FC">
                  <w:rPr>
                    <w:b/>
                  </w:rPr>
                  <w:t>Дата рождения</w:t>
                </w:r>
                <w:r w:rsidR="001F006F" w:rsidRPr="007F30FC">
                  <w:rPr>
                    <w:b/>
                    <w:lang w:val="en-US"/>
                  </w:rPr>
                  <w:t xml:space="preserve">: </w:t>
                </w:r>
                <w:r w:rsidRPr="007F30FC">
                  <w:rPr>
                    <w:b/>
                  </w:rPr>
                  <w:t>28.02.1996</w:t>
                </w:r>
              </w:p>
            </w:tc>
          </w:tr>
        </w:tbl>
        <w:p w:rsidR="007B5115" w:rsidRDefault="00360A07">
          <w:pPr>
            <w:pStyle w:val="a5"/>
          </w:pPr>
        </w:p>
      </w:sdtContent>
    </w:sdt>
    <w:p w:rsidR="007B5115" w:rsidRDefault="007B5115">
      <w:pPr>
        <w:pStyle w:val="a5"/>
      </w:pP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8690"/>
      </w:tblGrid>
      <w:tr w:rsidR="007B5115" w:rsidRPr="00CF7FA5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7B5115" w:rsidRDefault="007B5115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7B5115" w:rsidRPr="00CF7FA5" w:rsidRDefault="00CF7FA5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Карьерные цели</w:t>
            </w:r>
          </w:p>
          <w:p w:rsidR="005647D4" w:rsidRPr="00CF7FA5" w:rsidRDefault="00CF7FA5" w:rsidP="005647D4">
            <w:pPr>
              <w:pStyle w:val="af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уверен, что в долгосрочной перспективе буду работать и совершенствоваться в сфере бизнеса и технологий.</w:t>
            </w:r>
          </w:p>
          <w:p w:rsidR="007B5115" w:rsidRPr="00CF7FA5" w:rsidRDefault="00CF7FA5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  <w:p w:rsidR="007B5115" w:rsidRPr="00CF7FA5" w:rsidRDefault="00FB4F7B">
            <w:pPr>
              <w:pStyle w:val="af"/>
              <w:spacing w:after="0"/>
              <w:rPr>
                <w:b w:val="0"/>
                <w:color w:val="auto"/>
                <w:sz w:val="24"/>
                <w:szCs w:val="24"/>
              </w:rPr>
            </w:pPr>
            <w:r w:rsidRPr="00CF7FA5">
              <w:rPr>
                <w:color w:val="auto"/>
                <w:sz w:val="24"/>
                <w:szCs w:val="24"/>
              </w:rPr>
              <w:t xml:space="preserve">2014-2018 – </w:t>
            </w:r>
            <w:r w:rsidR="00CF7FA5">
              <w:rPr>
                <w:color w:val="auto"/>
                <w:sz w:val="24"/>
                <w:szCs w:val="24"/>
              </w:rPr>
              <w:t>Национальный исследовательский университет Высшая Школа Экономики</w:t>
            </w:r>
            <w:r w:rsidR="009E231A" w:rsidRPr="00CF7FA5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CF7FA5">
              <w:rPr>
                <w:b w:val="0"/>
                <w:color w:val="auto"/>
                <w:sz w:val="24"/>
                <w:szCs w:val="24"/>
              </w:rPr>
              <w:t xml:space="preserve"> - </w:t>
            </w:r>
            <w:r w:rsidR="00CF7FA5">
              <w:rPr>
                <w:b w:val="0"/>
                <w:color w:val="auto"/>
                <w:sz w:val="24"/>
                <w:szCs w:val="24"/>
              </w:rPr>
              <w:t>Факультет экономических наук</w:t>
            </w:r>
          </w:p>
          <w:p w:rsidR="007B5115" w:rsidRPr="00CF7FA5" w:rsidRDefault="007B5115" w:rsidP="00FB4F7B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sz w:val="24"/>
                <w:szCs w:val="24"/>
              </w:rPr>
            </w:pPr>
          </w:p>
          <w:p w:rsidR="007B5115" w:rsidRPr="00CF7FA5" w:rsidRDefault="007B5115">
            <w:pPr>
              <w:spacing w:after="0" w:line="240" w:lineRule="auto"/>
              <w:rPr>
                <w:sz w:val="24"/>
                <w:szCs w:val="24"/>
              </w:rPr>
            </w:pPr>
          </w:p>
          <w:p w:rsidR="007B5115" w:rsidRPr="007F30FC" w:rsidRDefault="00CF7FA5">
            <w:pPr>
              <w:pStyle w:val="ad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  <w:r w:rsidRPr="007F30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</w:t>
            </w:r>
          </w:p>
          <w:p w:rsidR="007B5115" w:rsidRPr="00CF7FA5" w:rsidRDefault="00CF7FA5">
            <w:pPr>
              <w:pStyle w:val="af"/>
              <w:spacing w:after="0"/>
              <w:rPr>
                <w:sz w:val="24"/>
                <w:szCs w:val="24"/>
              </w:rPr>
            </w:pPr>
            <w:r>
              <w:rPr>
                <w:rStyle w:val="aff6"/>
                <w:b/>
                <w:bCs/>
                <w:sz w:val="24"/>
                <w:szCs w:val="24"/>
              </w:rPr>
              <w:t>Бизнес</w:t>
            </w:r>
            <w:r w:rsidRPr="00CF7FA5">
              <w:rPr>
                <w:rStyle w:val="aff6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ff6"/>
                <w:b/>
                <w:bCs/>
                <w:sz w:val="24"/>
                <w:szCs w:val="24"/>
              </w:rPr>
              <w:t>консультант</w:t>
            </w:r>
            <w:r w:rsidR="00FB4F7B" w:rsidRPr="00CF7FA5">
              <w:rPr>
                <w:rStyle w:val="aff6"/>
                <w:b/>
                <w:bCs/>
                <w:sz w:val="24"/>
                <w:szCs w:val="24"/>
              </w:rPr>
              <w:t>,</w:t>
            </w:r>
            <w:r w:rsidR="00FB4F7B" w:rsidRPr="00CF7FA5">
              <w:rPr>
                <w:rStyle w:val="aff6"/>
                <w:sz w:val="24"/>
                <w:szCs w:val="24"/>
              </w:rPr>
              <w:t xml:space="preserve"> </w:t>
            </w:r>
            <w:r w:rsidR="00703693" w:rsidRPr="00CF7FA5">
              <w:rPr>
                <w:rStyle w:val="aff6"/>
                <w:sz w:val="24"/>
                <w:szCs w:val="24"/>
              </w:rPr>
              <w:t xml:space="preserve"> </w:t>
            </w:r>
            <w:r>
              <w:rPr>
                <w:rStyle w:val="aff6"/>
                <w:sz w:val="24"/>
                <w:szCs w:val="24"/>
              </w:rPr>
              <w:t>Сентябрь</w:t>
            </w:r>
            <w:r w:rsidR="00FB4F7B" w:rsidRPr="00CF7FA5">
              <w:rPr>
                <w:rStyle w:val="aff6"/>
                <w:sz w:val="24"/>
                <w:szCs w:val="24"/>
              </w:rPr>
              <w:t xml:space="preserve"> 2015</w:t>
            </w:r>
            <w:r w:rsidR="009E231A" w:rsidRPr="00CF7FA5">
              <w:rPr>
                <w:rStyle w:val="aff6"/>
                <w:sz w:val="24"/>
                <w:szCs w:val="24"/>
              </w:rPr>
              <w:t xml:space="preserve"> –</w:t>
            </w:r>
            <w:r w:rsidR="00703693" w:rsidRPr="00CF7FA5">
              <w:rPr>
                <w:rStyle w:val="aff6"/>
                <w:sz w:val="24"/>
                <w:szCs w:val="24"/>
              </w:rPr>
              <w:t xml:space="preserve"> </w:t>
            </w:r>
            <w:r>
              <w:rPr>
                <w:rStyle w:val="aff6"/>
                <w:sz w:val="24"/>
                <w:szCs w:val="24"/>
              </w:rPr>
              <w:t>настоящее время</w:t>
            </w:r>
            <w:r w:rsidR="00FB4F7B" w:rsidRPr="00CF7FA5">
              <w:rPr>
                <w:rStyle w:val="aff6"/>
                <w:sz w:val="24"/>
                <w:szCs w:val="24"/>
              </w:rPr>
              <w:t xml:space="preserve">, </w:t>
            </w:r>
            <w:sdt>
              <w:sdtPr>
                <w:rPr>
                  <w:rStyle w:val="aff6"/>
                  <w:sz w:val="24"/>
                  <w:szCs w:val="24"/>
                </w:rPr>
                <w:id w:val="326177524"/>
                <w:placeholder>
                  <w:docPart w:val="F8E2671F728A4764A9E2F4C0BED3B910"/>
                </w:placeholder>
              </w:sdtPr>
              <w:sdtEndPr>
                <w:rPr>
                  <w:rStyle w:val="aff6"/>
                </w:rPr>
              </w:sdtEndPr>
              <w:sdtContent>
                <w:r>
                  <w:rPr>
                    <w:rStyle w:val="aff6"/>
                    <w:sz w:val="24"/>
                    <w:szCs w:val="24"/>
                  </w:rPr>
                  <w:t>Интернет-магазин электроники</w:t>
                </w:r>
              </w:sdtContent>
            </w:sdt>
            <w:r w:rsidR="009E231A" w:rsidRPr="00CF7FA5">
              <w:rPr>
                <w:sz w:val="24"/>
                <w:szCs w:val="24"/>
              </w:rPr>
              <w:t xml:space="preserve"> </w:t>
            </w:r>
            <w:r w:rsidR="0074012E" w:rsidRPr="00CF7FA5">
              <w:rPr>
                <w:sz w:val="24"/>
                <w:szCs w:val="24"/>
              </w:rPr>
              <w:t>(</w:t>
            </w:r>
            <w:r w:rsidR="00703693" w:rsidRPr="00134188">
              <w:rPr>
                <w:sz w:val="24"/>
                <w:szCs w:val="24"/>
                <w:lang w:val="en-US"/>
              </w:rPr>
              <w:t>IT</w:t>
            </w:r>
            <w:r w:rsidR="00703693" w:rsidRPr="00CF7F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сфера</w:t>
            </w:r>
            <w:r w:rsidR="0074012E" w:rsidRPr="00CF7FA5">
              <w:rPr>
                <w:sz w:val="24"/>
                <w:szCs w:val="24"/>
              </w:rPr>
              <w:t>)</w:t>
            </w:r>
          </w:p>
          <w:p w:rsidR="007B5115" w:rsidRPr="00134188" w:rsidRDefault="00CF7FA5">
            <w:pPr>
              <w:pStyle w:val="aff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Обязанности</w:t>
            </w:r>
            <w:r w:rsidR="00FB4F7B" w:rsidRPr="00134188">
              <w:rPr>
                <w:b/>
                <w:sz w:val="24"/>
                <w:szCs w:val="24"/>
              </w:rPr>
              <w:t>:</w:t>
            </w:r>
          </w:p>
          <w:p w:rsidR="00FB4F7B" w:rsidRPr="00134188" w:rsidRDefault="00CF7FA5" w:rsidP="00FB4F7B">
            <w:pPr>
              <w:pStyle w:val="aff7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Поиск информации</w:t>
            </w:r>
          </w:p>
          <w:p w:rsidR="000556D2" w:rsidRPr="00CF7FA5" w:rsidRDefault="00CF7FA5" w:rsidP="00703693">
            <w:pPr>
              <w:pStyle w:val="aff7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данных с помощью</w:t>
            </w:r>
            <w:r w:rsidR="00703693" w:rsidRPr="00CF7FA5">
              <w:rPr>
                <w:sz w:val="24"/>
                <w:szCs w:val="24"/>
              </w:rPr>
              <w:t xml:space="preserve"> </w:t>
            </w:r>
            <w:r w:rsidR="000556D2" w:rsidRPr="00134188">
              <w:rPr>
                <w:sz w:val="24"/>
                <w:szCs w:val="24"/>
                <w:lang w:val="en-US"/>
              </w:rPr>
              <w:t>Excel</w:t>
            </w:r>
            <w:r w:rsidR="000556D2" w:rsidRPr="00CF7FA5">
              <w:rPr>
                <w:sz w:val="24"/>
                <w:szCs w:val="24"/>
              </w:rPr>
              <w:t xml:space="preserve"> </w:t>
            </w:r>
            <w:r w:rsidR="000556D2" w:rsidRPr="00134188">
              <w:rPr>
                <w:sz w:val="24"/>
                <w:szCs w:val="24"/>
              </w:rPr>
              <w:t>и</w:t>
            </w:r>
            <w:r w:rsidR="000556D2" w:rsidRPr="00CF7FA5">
              <w:rPr>
                <w:sz w:val="24"/>
                <w:szCs w:val="24"/>
              </w:rPr>
              <w:t xml:space="preserve"> </w:t>
            </w:r>
            <w:r w:rsidR="000556D2" w:rsidRPr="00134188">
              <w:rPr>
                <w:sz w:val="24"/>
                <w:szCs w:val="24"/>
                <w:lang w:val="en-US"/>
              </w:rPr>
              <w:t>VBA</w:t>
            </w:r>
          </w:p>
          <w:p w:rsidR="00FB4F7B" w:rsidRPr="00134188" w:rsidRDefault="00CF7FA5" w:rsidP="00703693">
            <w:pPr>
              <w:pStyle w:val="aff7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Повышение эффективности бизнес процессов</w:t>
            </w:r>
          </w:p>
          <w:p w:rsidR="00703693" w:rsidRPr="00134188" w:rsidRDefault="00CF7FA5" w:rsidP="00703693">
            <w:pPr>
              <w:pStyle w:val="aff7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</w:t>
            </w:r>
            <w:r w:rsidR="00703693" w:rsidRPr="00134188">
              <w:rPr>
                <w:sz w:val="24"/>
                <w:szCs w:val="24"/>
                <w:lang w:val="en-US"/>
              </w:rPr>
              <w:t>W</w:t>
            </w:r>
            <w:r w:rsidR="00703693" w:rsidRPr="00134188">
              <w:rPr>
                <w:sz w:val="24"/>
                <w:szCs w:val="24"/>
              </w:rPr>
              <w:t xml:space="preserve">eb </w:t>
            </w:r>
            <w:r>
              <w:rPr>
                <w:sz w:val="24"/>
                <w:szCs w:val="24"/>
              </w:rPr>
              <w:t>аналитики</w:t>
            </w:r>
          </w:p>
          <w:p w:rsidR="00FB4F7B" w:rsidRPr="00134188" w:rsidRDefault="00CF7FA5" w:rsidP="00703693">
            <w:pPr>
              <w:pStyle w:val="aff7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продаж</w:t>
            </w:r>
          </w:p>
          <w:p w:rsidR="00703693" w:rsidRPr="00134188" w:rsidRDefault="00CF7FA5" w:rsidP="00703693">
            <w:pPr>
              <w:pStyle w:val="aff7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 конкурентов</w:t>
            </w:r>
          </w:p>
          <w:p w:rsidR="00FB4F7B" w:rsidRPr="00CF7FA5" w:rsidRDefault="00794BA6" w:rsidP="00703693">
            <w:pPr>
              <w:pStyle w:val="aff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результат</w:t>
            </w:r>
            <w:r w:rsidR="00FB4F7B" w:rsidRPr="00CF7FA5">
              <w:rPr>
                <w:b/>
                <w:sz w:val="24"/>
                <w:szCs w:val="24"/>
              </w:rPr>
              <w:t>:</w:t>
            </w:r>
            <w:r w:rsidR="00FB4F7B" w:rsidRPr="00CF7FA5">
              <w:rPr>
                <w:sz w:val="24"/>
                <w:szCs w:val="24"/>
              </w:rPr>
              <w:t xml:space="preserve"> </w:t>
            </w:r>
            <w:r w:rsidR="00CF7FA5">
              <w:rPr>
                <w:sz w:val="24"/>
                <w:szCs w:val="24"/>
              </w:rPr>
              <w:t>увеличение продаж на 50%</w:t>
            </w:r>
          </w:p>
          <w:p w:rsidR="004F47C9" w:rsidRPr="00134188" w:rsidRDefault="00CF7FA5" w:rsidP="004F47C9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9FB8CD" w:themeColor="accent2"/>
                <w:sz w:val="28"/>
                <w:szCs w:val="28"/>
              </w:rPr>
              <w:t>Личные качества</w:t>
            </w:r>
          </w:p>
          <w:p w:rsidR="004F47C9" w:rsidRPr="00134188" w:rsidRDefault="00CF7FA5" w:rsidP="004F47C9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Высокая способность к </w:t>
            </w:r>
            <w:r w:rsidR="00794BA6">
              <w:rPr>
                <w:sz w:val="24"/>
                <w:szCs w:val="24"/>
              </w:rPr>
              <w:t>обучению</w:t>
            </w:r>
            <w:bookmarkStart w:id="0" w:name="_GoBack"/>
            <w:bookmarkEnd w:id="0"/>
          </w:p>
          <w:p w:rsidR="004F47C9" w:rsidRPr="00134188" w:rsidRDefault="00CF7FA5" w:rsidP="004F47C9">
            <w:pPr>
              <w:pStyle w:val="a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Желание обучаться и совершенствоваться</w:t>
            </w:r>
          </w:p>
          <w:p w:rsidR="004F47C9" w:rsidRPr="00134188" w:rsidRDefault="00CF7FA5" w:rsidP="004F47C9">
            <w:pPr>
              <w:pStyle w:val="a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Высокие коммуникативные </w:t>
            </w:r>
            <w:r w:rsidR="0002130D">
              <w:rPr>
                <w:sz w:val="24"/>
                <w:szCs w:val="24"/>
              </w:rPr>
              <w:t>навыки</w:t>
            </w:r>
          </w:p>
          <w:p w:rsidR="004F47C9" w:rsidRPr="00134188" w:rsidRDefault="00EB20E1" w:rsidP="004F47C9">
            <w:pPr>
              <w:pStyle w:val="a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Умение работать в команде</w:t>
            </w:r>
          </w:p>
          <w:p w:rsidR="004F47C9" w:rsidRPr="00134188" w:rsidRDefault="00EB20E1" w:rsidP="004F47C9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Аналитический склад ума</w:t>
            </w:r>
          </w:p>
          <w:p w:rsidR="004F47C9" w:rsidRPr="00134188" w:rsidRDefault="004F47C9" w:rsidP="004F47C9">
            <w:pPr>
              <w:pStyle w:val="a"/>
              <w:rPr>
                <w:sz w:val="24"/>
                <w:szCs w:val="24"/>
              </w:rPr>
            </w:pPr>
            <w:r w:rsidRPr="00134188">
              <w:rPr>
                <w:sz w:val="24"/>
                <w:szCs w:val="24"/>
              </w:rPr>
              <w:t>Стрессоустойчивость</w:t>
            </w:r>
          </w:p>
          <w:p w:rsidR="004F47C9" w:rsidRPr="00134188" w:rsidRDefault="0002130D" w:rsidP="004F47C9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Целеустремленность</w:t>
            </w:r>
          </w:p>
          <w:p w:rsidR="004F47C9" w:rsidRPr="00134188" w:rsidRDefault="0002130D" w:rsidP="004F47C9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работать с клиентами</w:t>
            </w:r>
          </w:p>
          <w:p w:rsidR="007B5115" w:rsidRPr="0002130D" w:rsidRDefault="0002130D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навыки</w:t>
            </w:r>
          </w:p>
          <w:p w:rsidR="007B5115" w:rsidRPr="00134188" w:rsidRDefault="0002130D">
            <w:pPr>
              <w:pStyle w:val="a"/>
              <w:rPr>
                <w:b/>
                <w:sz w:val="24"/>
                <w:szCs w:val="24"/>
              </w:rPr>
            </w:pPr>
            <w:r w:rsidRPr="0002130D">
              <w:rPr>
                <w:sz w:val="24"/>
                <w:szCs w:val="24"/>
              </w:rPr>
              <w:t xml:space="preserve">Уровень владения английским языком: </w:t>
            </w:r>
            <w:r w:rsidR="000E6594" w:rsidRPr="00134188">
              <w:rPr>
                <w:b/>
                <w:sz w:val="24"/>
                <w:szCs w:val="24"/>
                <w:lang w:val="en-US"/>
              </w:rPr>
              <w:t xml:space="preserve">Advanced </w:t>
            </w:r>
          </w:p>
          <w:p w:rsidR="00FB4F7B" w:rsidRPr="0002130D" w:rsidRDefault="0002130D" w:rsidP="000E6594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уровень владения</w:t>
            </w:r>
            <w:r w:rsidR="000E6594" w:rsidRPr="0002130D">
              <w:rPr>
                <w:sz w:val="24"/>
                <w:szCs w:val="24"/>
              </w:rPr>
              <w:t xml:space="preserve"> </w:t>
            </w:r>
            <w:r w:rsidR="000E6594" w:rsidRPr="00134188">
              <w:rPr>
                <w:b/>
                <w:sz w:val="24"/>
                <w:szCs w:val="24"/>
                <w:lang w:val="en-US"/>
              </w:rPr>
              <w:t>Excel</w:t>
            </w:r>
            <w:r w:rsidR="000E6594" w:rsidRPr="0002130D">
              <w:rPr>
                <w:b/>
                <w:sz w:val="24"/>
                <w:szCs w:val="24"/>
              </w:rPr>
              <w:t xml:space="preserve"> (</w:t>
            </w:r>
            <w:r w:rsidR="000E6594" w:rsidRPr="00134188">
              <w:rPr>
                <w:b/>
                <w:sz w:val="24"/>
                <w:szCs w:val="24"/>
                <w:lang w:val="en-US"/>
              </w:rPr>
              <w:t>VBA</w:t>
            </w:r>
            <w:r w:rsidR="000E6594" w:rsidRPr="0002130D">
              <w:rPr>
                <w:b/>
                <w:sz w:val="24"/>
                <w:szCs w:val="24"/>
              </w:rPr>
              <w:t>)</w:t>
            </w:r>
          </w:p>
          <w:p w:rsidR="000E6594" w:rsidRPr="0002130D" w:rsidRDefault="0002130D" w:rsidP="000E6594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Уверенный пользователь</w:t>
            </w:r>
            <w:r w:rsidRPr="0002130D">
              <w:rPr>
                <w:sz w:val="24"/>
                <w:szCs w:val="24"/>
              </w:rPr>
              <w:t xml:space="preserve"> </w:t>
            </w:r>
            <w:r w:rsidR="000E6594" w:rsidRPr="00134188">
              <w:rPr>
                <w:sz w:val="24"/>
                <w:szCs w:val="24"/>
                <w:lang w:val="en-US"/>
              </w:rPr>
              <w:t>PowerPoint</w:t>
            </w:r>
            <w:r w:rsidR="000E6594" w:rsidRPr="0002130D">
              <w:rPr>
                <w:sz w:val="24"/>
                <w:szCs w:val="24"/>
              </w:rPr>
              <w:t xml:space="preserve"> </w:t>
            </w:r>
            <w:r w:rsidR="000E6594" w:rsidRPr="00134188">
              <w:rPr>
                <w:sz w:val="24"/>
                <w:szCs w:val="24"/>
                <w:lang w:val="en-US"/>
              </w:rPr>
              <w:t>and</w:t>
            </w:r>
            <w:r w:rsidR="000E6594" w:rsidRPr="0002130D">
              <w:rPr>
                <w:sz w:val="24"/>
                <w:szCs w:val="24"/>
              </w:rPr>
              <w:t xml:space="preserve"> </w:t>
            </w:r>
            <w:r w:rsidR="000E6594" w:rsidRPr="00134188">
              <w:rPr>
                <w:sz w:val="24"/>
                <w:szCs w:val="24"/>
                <w:lang w:val="en-US"/>
              </w:rPr>
              <w:t>MS</w:t>
            </w:r>
            <w:r w:rsidR="000E6594" w:rsidRPr="0002130D">
              <w:rPr>
                <w:sz w:val="24"/>
                <w:szCs w:val="24"/>
              </w:rPr>
              <w:t xml:space="preserve"> </w:t>
            </w:r>
            <w:r w:rsidR="000E6594" w:rsidRPr="00134188">
              <w:rPr>
                <w:sz w:val="24"/>
                <w:szCs w:val="24"/>
                <w:lang w:val="en-US"/>
              </w:rPr>
              <w:t>Word</w:t>
            </w:r>
          </w:p>
          <w:p w:rsidR="00FB4F7B" w:rsidRPr="00134188" w:rsidRDefault="0002130D" w:rsidP="00AF1B8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Уверенный пользователь</w:t>
            </w:r>
            <w:r w:rsidRPr="00134188">
              <w:rPr>
                <w:sz w:val="24"/>
                <w:szCs w:val="24"/>
                <w:lang w:val="en-US"/>
              </w:rPr>
              <w:t xml:space="preserve"> </w:t>
            </w:r>
            <w:r w:rsidR="000E575D" w:rsidRPr="00134188">
              <w:rPr>
                <w:sz w:val="24"/>
                <w:szCs w:val="24"/>
                <w:lang w:val="en-US"/>
              </w:rPr>
              <w:t>SQL</w:t>
            </w:r>
          </w:p>
          <w:p w:rsidR="0002130D" w:rsidRDefault="0002130D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Ипсользование поисковых операторов</w:t>
            </w:r>
            <w:r w:rsidRPr="0002130D">
              <w:rPr>
                <w:sz w:val="24"/>
                <w:szCs w:val="24"/>
              </w:rPr>
              <w:t xml:space="preserve"> </w:t>
            </w:r>
          </w:p>
          <w:p w:rsidR="000E575D" w:rsidRPr="00134188" w:rsidRDefault="000E575D">
            <w:pPr>
              <w:pStyle w:val="a"/>
              <w:rPr>
                <w:sz w:val="24"/>
                <w:szCs w:val="24"/>
              </w:rPr>
            </w:pPr>
            <w:r w:rsidRPr="00134188">
              <w:rPr>
                <w:sz w:val="24"/>
                <w:szCs w:val="24"/>
                <w:lang w:val="en-US"/>
              </w:rPr>
              <w:t>SPSS</w:t>
            </w:r>
          </w:p>
          <w:p w:rsidR="000E6594" w:rsidRPr="00134188" w:rsidRDefault="0002130D" w:rsidP="000E6594">
            <w:pPr>
              <w:pStyle w:val="a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Хорошие</w:t>
            </w:r>
            <w:r w:rsidRPr="0002130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знания</w:t>
            </w:r>
            <w:r w:rsidR="000E6594" w:rsidRPr="00134188">
              <w:rPr>
                <w:sz w:val="24"/>
                <w:szCs w:val="24"/>
                <w:lang w:val="en-US"/>
              </w:rPr>
              <w:t xml:space="preserve"> Web Analytics (Google Analytics, Yandex.Metrica)</w:t>
            </w:r>
          </w:p>
          <w:p w:rsidR="000E575D" w:rsidRPr="004F47C9" w:rsidRDefault="000E575D" w:rsidP="000E575D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4"/>
                <w:szCs w:val="24"/>
                <w:lang w:val="en-US"/>
              </w:rPr>
            </w:pPr>
          </w:p>
          <w:p w:rsidR="004F47C9" w:rsidRPr="0002130D" w:rsidRDefault="0002130D" w:rsidP="004F47C9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работы в других программах</w:t>
            </w:r>
          </w:p>
          <w:p w:rsidR="004F47C9" w:rsidRPr="000E2BCD" w:rsidRDefault="004F47C9" w:rsidP="00035DA1">
            <w:pPr>
              <w:pStyle w:val="a"/>
              <w:rPr>
                <w:rFonts w:ascii="Calibri" w:hAnsi="Calibri"/>
                <w:color w:val="000000"/>
                <w:sz w:val="24"/>
                <w:szCs w:val="24"/>
              </w:rPr>
            </w:pPr>
            <w:r w:rsidRPr="000E2BCD">
              <w:rPr>
                <w:sz w:val="24"/>
                <w:szCs w:val="24"/>
                <w:lang w:val="en-US"/>
              </w:rPr>
              <w:t xml:space="preserve">ARIS </w:t>
            </w:r>
          </w:p>
          <w:p w:rsidR="004F47C9" w:rsidRPr="000E2BCD" w:rsidRDefault="004F47C9" w:rsidP="00035DA1">
            <w:pPr>
              <w:pStyle w:val="a"/>
              <w:rPr>
                <w:rFonts w:ascii="Calibri" w:hAnsi="Calibri"/>
                <w:color w:val="000000"/>
                <w:sz w:val="24"/>
                <w:szCs w:val="24"/>
              </w:rPr>
            </w:pPr>
            <w:r w:rsidRPr="000E2BCD">
              <w:rPr>
                <w:rFonts w:ascii="Calibri" w:hAnsi="Calibri"/>
                <w:color w:val="000000"/>
                <w:sz w:val="24"/>
                <w:szCs w:val="24"/>
              </w:rPr>
              <w:t>SAP BUSINESS ONE</w:t>
            </w:r>
          </w:p>
          <w:p w:rsidR="004F47C9" w:rsidRPr="000E2BCD" w:rsidRDefault="004F47C9" w:rsidP="004F47C9">
            <w:pPr>
              <w:pStyle w:val="a"/>
              <w:rPr>
                <w:sz w:val="24"/>
                <w:szCs w:val="24"/>
                <w:lang w:val="en-US"/>
              </w:rPr>
            </w:pPr>
            <w:r w:rsidRPr="000E2BCD">
              <w:rPr>
                <w:sz w:val="24"/>
                <w:szCs w:val="24"/>
                <w:lang w:val="en-US"/>
              </w:rPr>
              <w:t>1</w:t>
            </w:r>
            <w:r w:rsidRPr="000E2BCD">
              <w:rPr>
                <w:sz w:val="24"/>
                <w:szCs w:val="24"/>
              </w:rPr>
              <w:t xml:space="preserve">С </w:t>
            </w:r>
          </w:p>
          <w:p w:rsidR="004F47C9" w:rsidRPr="000E2BCD" w:rsidRDefault="004F47C9" w:rsidP="004F47C9">
            <w:pPr>
              <w:pStyle w:val="a"/>
              <w:rPr>
                <w:sz w:val="24"/>
                <w:szCs w:val="24"/>
                <w:lang w:val="en-US"/>
              </w:rPr>
            </w:pPr>
            <w:r w:rsidRPr="000E2BCD">
              <w:rPr>
                <w:sz w:val="24"/>
                <w:szCs w:val="24"/>
                <w:lang w:val="en-US"/>
              </w:rPr>
              <w:t>Microsoft Project</w:t>
            </w:r>
          </w:p>
          <w:p w:rsidR="004F47C9" w:rsidRPr="000E2BCD" w:rsidRDefault="004F47C9" w:rsidP="004F47C9">
            <w:pPr>
              <w:pStyle w:val="a"/>
              <w:rPr>
                <w:sz w:val="24"/>
                <w:szCs w:val="24"/>
                <w:lang w:val="en-US"/>
              </w:rPr>
            </w:pPr>
            <w:r w:rsidRPr="000E2BCD">
              <w:rPr>
                <w:sz w:val="24"/>
                <w:szCs w:val="24"/>
                <w:lang w:val="en-US"/>
              </w:rPr>
              <w:t>Microsoft Dynamics AX</w:t>
            </w:r>
          </w:p>
          <w:p w:rsidR="004F47C9" w:rsidRPr="000E2BCD" w:rsidRDefault="004F47C9" w:rsidP="004F47C9">
            <w:pPr>
              <w:pStyle w:val="a"/>
              <w:rPr>
                <w:sz w:val="24"/>
                <w:szCs w:val="24"/>
                <w:lang w:val="en-US"/>
              </w:rPr>
            </w:pPr>
            <w:r w:rsidRPr="000E2BCD">
              <w:rPr>
                <w:sz w:val="24"/>
                <w:szCs w:val="24"/>
                <w:lang w:val="en-US"/>
              </w:rPr>
              <w:t>ERP systems</w:t>
            </w:r>
          </w:p>
          <w:p w:rsidR="004F47C9" w:rsidRPr="0002130D" w:rsidRDefault="0002130D" w:rsidP="004F47C9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и лекции</w:t>
            </w:r>
          </w:p>
          <w:p w:rsidR="007B5115" w:rsidRPr="0002130D" w:rsidRDefault="0002130D" w:rsidP="004F47C9">
            <w:pPr>
              <w:pStyle w:val="a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Конференция</w:t>
            </w:r>
            <w:r w:rsidR="00434682" w:rsidRPr="0002130D">
              <w:rPr>
                <w:sz w:val="24"/>
                <w:szCs w:val="24"/>
                <w:lang w:val="en-US"/>
              </w:rPr>
              <w:t xml:space="preserve"> </w:t>
            </w:r>
            <w:r w:rsidR="00434682">
              <w:rPr>
                <w:sz w:val="24"/>
                <w:szCs w:val="24"/>
                <w:lang w:val="en-US"/>
              </w:rPr>
              <w:t>AmoCRM</w:t>
            </w:r>
            <w:r>
              <w:rPr>
                <w:sz w:val="24"/>
                <w:szCs w:val="24"/>
              </w:rPr>
              <w:t xml:space="preserve"> </w:t>
            </w:r>
            <w:r w:rsidR="00434682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Апрель</w:t>
            </w:r>
            <w:r w:rsidR="00434682">
              <w:rPr>
                <w:sz w:val="24"/>
                <w:szCs w:val="24"/>
                <w:lang w:val="en-US"/>
              </w:rPr>
              <w:t xml:space="preserve"> 2017)</w:t>
            </w:r>
          </w:p>
          <w:p w:rsidR="00434682" w:rsidRPr="00434682" w:rsidRDefault="0002130D" w:rsidP="004F47C9">
            <w:pPr>
              <w:pStyle w:val="a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День интернет рекламы</w:t>
            </w:r>
            <w:r w:rsidR="00434682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февраль</w:t>
            </w:r>
            <w:r w:rsidR="00434682">
              <w:rPr>
                <w:sz w:val="24"/>
                <w:szCs w:val="24"/>
                <w:lang w:val="en-US"/>
              </w:rPr>
              <w:t xml:space="preserve"> 2017)</w:t>
            </w:r>
          </w:p>
          <w:p w:rsidR="00434682" w:rsidRPr="0002130D" w:rsidRDefault="0002130D" w:rsidP="0002130D">
            <w:pPr>
              <w:pStyle w:val="a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День интернет рекламы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  <w:lang w:val="en-US"/>
              </w:rPr>
              <w:t xml:space="preserve"> 2016)</w:t>
            </w:r>
          </w:p>
        </w:tc>
      </w:tr>
      <w:tr w:rsidR="000E575D" w:rsidRPr="00CF7FA5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0E575D" w:rsidRPr="00434682" w:rsidRDefault="000E575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0E575D" w:rsidRPr="00434682" w:rsidRDefault="000E575D">
            <w:pPr>
              <w:pStyle w:val="ad"/>
              <w:rPr>
                <w:lang w:val="en-US"/>
              </w:rPr>
            </w:pPr>
          </w:p>
        </w:tc>
      </w:tr>
    </w:tbl>
    <w:tbl>
      <w:tblPr>
        <w:tblpPr w:leftFromText="187" w:rightFromText="187" w:tblpYSpec="bottom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7B5115" w:rsidRPr="00CF7FA5">
        <w:trPr>
          <w:trHeight w:val="576"/>
        </w:trPr>
        <w:tc>
          <w:tcPr>
            <w:tcW w:w="9576" w:type="dxa"/>
          </w:tcPr>
          <w:p w:rsidR="007B5115" w:rsidRPr="00434682" w:rsidRDefault="007B5115">
            <w:pPr>
              <w:spacing w:after="0" w:line="240" w:lineRule="auto"/>
              <w:rPr>
                <w:lang w:val="en-US"/>
              </w:rPr>
            </w:pPr>
          </w:p>
        </w:tc>
      </w:tr>
    </w:tbl>
    <w:p w:rsidR="007B5115" w:rsidRPr="00434682" w:rsidRDefault="007B5115" w:rsidP="00134188">
      <w:pPr>
        <w:rPr>
          <w:lang w:val="en-US"/>
        </w:rPr>
      </w:pPr>
    </w:p>
    <w:sectPr w:rsidR="007B5115" w:rsidRPr="00434682" w:rsidSect="00134188">
      <w:headerReference w:type="even" r:id="rId8"/>
      <w:footerReference w:type="even" r:id="rId9"/>
      <w:pgSz w:w="11907" w:h="16839"/>
      <w:pgMar w:top="1440" w:right="1418" w:bottom="1440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A07" w:rsidRDefault="00360A07">
      <w:pPr>
        <w:spacing w:after="0" w:line="240" w:lineRule="auto"/>
      </w:pPr>
      <w:r>
        <w:separator/>
      </w:r>
    </w:p>
  </w:endnote>
  <w:endnote w:type="continuationSeparator" w:id="0">
    <w:p w:rsidR="00360A07" w:rsidRDefault="0036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115" w:rsidRDefault="009E231A">
    <w:pPr>
      <w:pStyle w:val="affc"/>
    </w:pPr>
    <w:r>
      <w:rPr>
        <w:color w:val="CEDBE6" w:themeColor="accent2" w:themeTint="80"/>
      </w:rPr>
      <w:sym w:font="Wingdings 3" w:char="F07D"/>
    </w:r>
    <w:r>
      <w:t xml:space="preserve"> </w:t>
    </w:r>
    <w:r w:rsidR="00C74675">
      <w:rPr>
        <w:lang w:val="en-US"/>
      </w:rPr>
      <w:t>Page</w:t>
    </w:r>
    <w:r>
      <w:t xml:space="preserve"> </w:t>
    </w:r>
    <w:r>
      <w:fldChar w:fldCharType="begin"/>
    </w:r>
    <w:r>
      <w:instrText>PAGE  \* Arabic  \* MERGEFORMAT</w:instrText>
    </w:r>
    <w:r>
      <w:fldChar w:fldCharType="separate"/>
    </w:r>
    <w:r w:rsidR="00134188">
      <w:rPr>
        <w:noProof/>
      </w:rPr>
      <w:t>2</w:t>
    </w:r>
    <w:r>
      <w:fldChar w:fldCharType="end"/>
    </w:r>
    <w:r>
      <w:t xml:space="preserve"> | </w:t>
    </w:r>
    <w:sdt>
      <w:sdtPr>
        <w:id w:val="121446346"/>
        <w:text/>
      </w:sdtPr>
      <w:sdtEndPr/>
      <w:sdtContent>
        <w:r w:rsidR="00C74675">
          <w:rPr>
            <w:lang w:val="en-US"/>
          </w:rPr>
          <w:t>+7 (915) 422-42-84</w:t>
        </w:r>
      </w:sdtContent>
    </w:sdt>
  </w:p>
  <w:p w:rsidR="00C74675" w:rsidRDefault="00C74675" w:rsidP="00C74675">
    <w:pPr>
      <w:pStyle w:val="affd"/>
      <w:jc w:val="left"/>
    </w:pPr>
    <w:r>
      <w:rPr>
        <w:color w:val="CEDBE6" w:themeColor="accent2" w:themeTint="80"/>
      </w:rPr>
      <w:sym w:font="Wingdings 3" w:char="F07D"/>
    </w:r>
    <w:r>
      <w:rPr>
        <w:lang w:val="en-US"/>
      </w:rPr>
      <w:t>CV</w:t>
    </w:r>
    <w:r>
      <w:t xml:space="preserve">: </w:t>
    </w:r>
    <w:sdt>
      <w:sdtPr>
        <w:id w:val="17693900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F7FA5">
          <w:t>Кривошеин Дмитрий</w:t>
        </w:r>
      </w:sdtContent>
    </w:sdt>
  </w:p>
  <w:p w:rsidR="00C74675" w:rsidRPr="00C74675" w:rsidRDefault="00C74675" w:rsidP="00C7467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A07" w:rsidRDefault="00360A07">
      <w:pPr>
        <w:spacing w:after="0" w:line="240" w:lineRule="auto"/>
      </w:pPr>
      <w:r>
        <w:separator/>
      </w:r>
    </w:p>
  </w:footnote>
  <w:footnote w:type="continuationSeparator" w:id="0">
    <w:p w:rsidR="00360A07" w:rsidRDefault="00360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115" w:rsidRDefault="009E231A">
    <w:pPr>
      <w:pStyle w:val="affb"/>
      <w:jc w:val="right"/>
    </w:pPr>
    <w:r>
      <w:rPr>
        <w:color w:val="CEDBE6" w:themeColor="accent2" w:themeTint="80"/>
      </w:rPr>
      <w:sym w:font="Wingdings 3" w:char="F07D"/>
    </w:r>
    <w:r>
      <w:t xml:space="preserve"> </w:t>
    </w:r>
    <w:r w:rsidR="00C74675">
      <w:rPr>
        <w:lang w:val="en-US"/>
      </w:rPr>
      <w:t>CV</w:t>
    </w:r>
    <w:r>
      <w:t xml:space="preserve">: </w:t>
    </w:r>
    <w:sdt>
      <w:sdtPr>
        <w:id w:val="176770587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F7FA5">
          <w:t>Кривошеин Дмитрий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DAE8C2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5F9D660A"/>
    <w:multiLevelType w:val="hybridMultilevel"/>
    <w:tmpl w:val="BD04F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hideGrammaticalErrors/>
  <w:attachedTemplate r:id="rId1"/>
  <w:styleLockQFSet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7F"/>
    <w:rsid w:val="0002130D"/>
    <w:rsid w:val="000556D2"/>
    <w:rsid w:val="000E2BCD"/>
    <w:rsid w:val="000E575D"/>
    <w:rsid w:val="000E6594"/>
    <w:rsid w:val="00134188"/>
    <w:rsid w:val="001F006F"/>
    <w:rsid w:val="00360A07"/>
    <w:rsid w:val="00434682"/>
    <w:rsid w:val="004F47C9"/>
    <w:rsid w:val="005647D4"/>
    <w:rsid w:val="00653116"/>
    <w:rsid w:val="00703693"/>
    <w:rsid w:val="0074012E"/>
    <w:rsid w:val="00754FE8"/>
    <w:rsid w:val="00794BA6"/>
    <w:rsid w:val="007B5115"/>
    <w:rsid w:val="007F30FC"/>
    <w:rsid w:val="009E231A"/>
    <w:rsid w:val="00A979B4"/>
    <w:rsid w:val="00AF796D"/>
    <w:rsid w:val="00B8391E"/>
    <w:rsid w:val="00BE353F"/>
    <w:rsid w:val="00C74675"/>
    <w:rsid w:val="00CF7FA5"/>
    <w:rsid w:val="00DE237F"/>
    <w:rsid w:val="00E07F89"/>
    <w:rsid w:val="00EB20E1"/>
    <w:rsid w:val="00FB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65260-611E-4303-B884-2E0AD2EA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Times New Roman"/>
      <w:color w:val="000000" w:themeColor="text1"/>
      <w:sz w:val="20"/>
      <w:szCs w:val="20"/>
    </w:rPr>
  </w:style>
  <w:style w:type="paragraph" w:styleId="1">
    <w:name w:val="heading 1"/>
    <w:basedOn w:val="a0"/>
    <w:next w:val="a0"/>
    <w:link w:val="10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basedOn w:val="a0"/>
    <w:link w:val="a6"/>
    <w:uiPriority w:val="99"/>
    <w:qFormat/>
    <w:pPr>
      <w:spacing w:after="0" w:line="240" w:lineRule="auto"/>
    </w:pPr>
  </w:style>
  <w:style w:type="paragraph" w:styleId="a7">
    <w:name w:val="header"/>
    <w:basedOn w:val="a0"/>
    <w:link w:val="a8"/>
    <w:uiPriority w:val="99"/>
    <w:unhideWhenUsed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1"/>
    <w:link w:val="a7"/>
    <w:uiPriority w:val="99"/>
    <w:rPr>
      <w:rFonts w:cs="Times New Roman"/>
      <w:color w:val="000000" w:themeColor="text1"/>
      <w:sz w:val="20"/>
      <w:szCs w:val="20"/>
    </w:rPr>
  </w:style>
  <w:style w:type="paragraph" w:styleId="a9">
    <w:name w:val="footer"/>
    <w:basedOn w:val="a0"/>
    <w:link w:val="aa"/>
    <w:uiPriority w:val="99"/>
    <w:unhideWhenUsed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1"/>
    <w:link w:val="a9"/>
    <w:uiPriority w:val="99"/>
    <w:rPr>
      <w:rFonts w:cs="Times New Roman"/>
      <w:color w:val="000000" w:themeColor="text1"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a">
    <w:name w:val="List Bullet"/>
    <w:basedOn w:val="a0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ad">
    <w:name w:val="Раздел"/>
    <w:basedOn w:val="a0"/>
    <w:next w:val="a0"/>
    <w:link w:val="ae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af">
    <w:name w:val="Подраздел"/>
    <w:basedOn w:val="a0"/>
    <w:link w:val="af0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22">
    <w:name w:val="Quote"/>
    <w:basedOn w:val="a0"/>
    <w:link w:val="23"/>
    <w:uiPriority w:val="29"/>
    <w:qFormat/>
    <w:rPr>
      <w:i/>
      <w:color w:val="7F7F7F" w:themeColor="background1" w:themeShade="7F"/>
    </w:rPr>
  </w:style>
  <w:style w:type="character" w:customStyle="1" w:styleId="23">
    <w:name w:val="Цитата 2 Знак"/>
    <w:basedOn w:val="a1"/>
    <w:link w:val="22"/>
    <w:uiPriority w:val="29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21">
    <w:name w:val="Заголовок 2 Знак"/>
    <w:basedOn w:val="a1"/>
    <w:link w:val="20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af1">
    <w:name w:val="Имя"/>
    <w:basedOn w:val="a5"/>
    <w:link w:val="af2"/>
    <w:uiPriority w:val="1"/>
    <w:qFormat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2">
    <w:name w:val="List Bullet 2"/>
    <w:basedOn w:val="a0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af3">
    <w:name w:val="Hyperlink"/>
    <w:basedOn w:val="a1"/>
    <w:uiPriority w:val="99"/>
    <w:semiHidden/>
    <w:unhideWhenUsed/>
    <w:rPr>
      <w:color w:val="B292CA" w:themeColor="hyperlink"/>
      <w:u w:val="single"/>
    </w:rPr>
  </w:style>
  <w:style w:type="character" w:styleId="af4">
    <w:name w:val="Book Title"/>
    <w:basedOn w:val="a1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af5">
    <w:name w:val="caption"/>
    <w:basedOn w:val="a0"/>
    <w:next w:val="a0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af6">
    <w:name w:val="Emphasis"/>
    <w:uiPriority w:val="20"/>
    <w:qFormat/>
    <w:rPr>
      <w:b/>
      <w:i/>
      <w:spacing w:val="0"/>
    </w:rPr>
  </w:style>
  <w:style w:type="character" w:customStyle="1" w:styleId="a6">
    <w:name w:val="Без интервала Знак"/>
    <w:basedOn w:val="a1"/>
    <w:link w:val="a5"/>
    <w:uiPriority w:val="99"/>
    <w:rPr>
      <w:rFonts w:cs="Times New Roman"/>
      <w:color w:val="000000" w:themeColor="text1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31">
    <w:name w:val="Заголовок 3 Знак"/>
    <w:basedOn w:val="a1"/>
    <w:link w:val="30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41">
    <w:name w:val="Заголовок 4 Знак"/>
    <w:basedOn w:val="a1"/>
    <w:link w:val="40"/>
    <w:uiPriority w:val="9"/>
    <w:semiHidden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51">
    <w:name w:val="Заголовок 5 Знак"/>
    <w:basedOn w:val="a1"/>
    <w:link w:val="50"/>
    <w:uiPriority w:val="9"/>
    <w:semiHidden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af7">
    <w:name w:val="Intense Emphasis"/>
    <w:basedOn w:val="a1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af8">
    <w:name w:val="Intense Quote"/>
    <w:basedOn w:val="a0"/>
    <w:link w:val="af9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af9">
    <w:name w:val="Выделенная цитата Знак"/>
    <w:basedOn w:val="a1"/>
    <w:link w:val="af8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afa">
    <w:name w:val="Intense Reference"/>
    <w:basedOn w:val="a1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3">
    <w:name w:val="List Bullet 3"/>
    <w:basedOn w:val="a0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4">
    <w:name w:val="List Bullet 4"/>
    <w:basedOn w:val="a0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5">
    <w:name w:val="List Bullet 5"/>
    <w:basedOn w:val="a0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afb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afc">
    <w:name w:val="Subtle Emphasis"/>
    <w:basedOn w:val="a1"/>
    <w:uiPriority w:val="19"/>
    <w:qFormat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afd">
    <w:name w:val="Subtle Reference"/>
    <w:basedOn w:val="a1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11">
    <w:name w:val="toc 1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1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afe">
    <w:name w:val="Адрес отправителя"/>
    <w:basedOn w:val="a5"/>
    <w:link w:val="aff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aff0">
    <w:name w:val="Subtitle"/>
    <w:basedOn w:val="a0"/>
    <w:link w:val="aff1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aff1">
    <w:name w:val="Подзаголовок Знак"/>
    <w:basedOn w:val="a1"/>
    <w:link w:val="aff0"/>
    <w:uiPriority w:val="11"/>
    <w:semiHidden/>
    <w:rPr>
      <w:rFonts w:asciiTheme="majorHAnsi" w:hAnsiTheme="majorHAnsi"/>
      <w:color w:val="9FB8CD" w:themeColor="accent2"/>
      <w:sz w:val="24"/>
      <w:szCs w:val="24"/>
    </w:rPr>
  </w:style>
  <w:style w:type="paragraph" w:styleId="aff2">
    <w:name w:val="Title"/>
    <w:basedOn w:val="a0"/>
    <w:link w:val="aff3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aff3">
    <w:name w:val="Название Знак"/>
    <w:basedOn w:val="a1"/>
    <w:link w:val="aff2"/>
    <w:uiPriority w:val="10"/>
    <w:semiHidden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af2">
    <w:name w:val="Имя (знак)"/>
    <w:basedOn w:val="a6"/>
    <w:link w:val="af1"/>
    <w:uiPriority w:val="1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ae">
    <w:name w:val="Раздел (знак)"/>
    <w:basedOn w:val="a1"/>
    <w:link w:val="ad"/>
    <w:uiPriority w:val="1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af0">
    <w:name w:val="Подраздел (знак)"/>
    <w:basedOn w:val="a1"/>
    <w:link w:val="af"/>
    <w:uiPriority w:val="3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aff">
    <w:name w:val="Адрес отправителя (знак)"/>
    <w:basedOn w:val="a6"/>
    <w:link w:val="afe"/>
    <w:uiPriority w:val="1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aff4">
    <w:name w:val="Placeholder Text"/>
    <w:basedOn w:val="a1"/>
    <w:uiPriority w:val="99"/>
    <w:unhideWhenUsed/>
    <w:rPr>
      <w:color w:val="808080"/>
    </w:rPr>
  </w:style>
  <w:style w:type="paragraph" w:customStyle="1" w:styleId="aff5">
    <w:name w:val="Дата подраздела"/>
    <w:basedOn w:val="ad"/>
    <w:link w:val="aff6"/>
    <w:uiPriority w:val="4"/>
    <w:qFormat/>
    <w:rPr>
      <w:color w:val="727CA3" w:themeColor="accent1"/>
      <w:sz w:val="18"/>
    </w:rPr>
  </w:style>
  <w:style w:type="paragraph" w:customStyle="1" w:styleId="aff7">
    <w:name w:val="Текст подраздела"/>
    <w:basedOn w:val="a0"/>
    <w:uiPriority w:val="5"/>
    <w:qFormat/>
    <w:pPr>
      <w:spacing w:after="320"/>
      <w:contextualSpacing/>
    </w:pPr>
  </w:style>
  <w:style w:type="character" w:customStyle="1" w:styleId="aff6">
    <w:name w:val="Дата подраздела (знак)"/>
    <w:basedOn w:val="af0"/>
    <w:link w:val="aff5"/>
    <w:uiPriority w:val="4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aff8">
    <w:name w:val="Нижний колонтитул первой страницы"/>
    <w:basedOn w:val="a9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aff9">
    <w:name w:val="Верхний колонтитул первой страницы"/>
    <w:basedOn w:val="a7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ffa">
    <w:name w:val="Текст адреса"/>
    <w:basedOn w:val="a5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affb">
    <w:name w:val="Верхний колонтитул левой страницы"/>
    <w:basedOn w:val="a7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affc">
    <w:name w:val="Нижний колонтитул левой страницы"/>
    <w:basedOn w:val="a0"/>
    <w:next w:val="af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affd">
    <w:name w:val="Верхний колонтитул правой страницы"/>
    <w:basedOn w:val="a7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affe">
    <w:name w:val="Нижний колонтитул правой страницы"/>
    <w:basedOn w:val="a9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afff">
    <w:name w:val="List Paragraph"/>
    <w:basedOn w:val="a0"/>
    <w:uiPriority w:val="34"/>
    <w:qFormat/>
    <w:rsid w:val="000E6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4B8BCC7A6748A393C4FE9BE4C600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3013DF-4A16-48F5-B101-70FE06DA1F9F}"/>
      </w:docPartPr>
      <w:docPartBody>
        <w:p w:rsidR="005107D2" w:rsidRDefault="000D29BF">
          <w:pPr>
            <w:pStyle w:val="A24B8BCC7A6748A393C4FE9BE4C6001A"/>
          </w:pPr>
          <w:r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F8E2671F728A4764A9E2F4C0BED3B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4353A4-6BD3-4604-B0C2-B06863016C98}"/>
      </w:docPartPr>
      <w:docPartBody>
        <w:p w:rsidR="005107D2" w:rsidRDefault="000D29BF">
          <w:pPr>
            <w:pStyle w:val="F8E2671F728A4764A9E2F4C0BED3B910"/>
          </w:pPr>
          <w:r>
            <w:rPr>
              <w:rStyle w:val="a5"/>
            </w:rPr>
            <w:t>[Введите название организации]</w:t>
          </w:r>
        </w:p>
      </w:docPartBody>
    </w:docPart>
    <w:docPart>
      <w:docPartPr>
        <w:name w:val="FDE5B5AF28AC4D06BFBD8D6D10493E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F00E63-E9A5-4883-BD86-77EB8D043F8F}"/>
      </w:docPartPr>
      <w:docPartBody>
        <w:p w:rsidR="005107D2" w:rsidRDefault="00CC6F77" w:rsidP="00CC6F77">
          <w:pPr>
            <w:pStyle w:val="FDE5B5AF28AC4D06BFBD8D6D10493E60"/>
          </w:pPr>
          <w:r>
            <w:t>[Введите свое имя]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77"/>
    <w:rsid w:val="000D29BF"/>
    <w:rsid w:val="00341A8E"/>
    <w:rsid w:val="005107D2"/>
    <w:rsid w:val="00A9387B"/>
    <w:rsid w:val="00CB5938"/>
    <w:rsid w:val="00CC6F77"/>
    <w:rsid w:val="00D4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Pr>
      <w:color w:val="808080"/>
    </w:rPr>
  </w:style>
  <w:style w:type="paragraph" w:customStyle="1" w:styleId="A24B8BCC7A6748A393C4FE9BE4C6001A">
    <w:name w:val="A24B8BCC7A6748A393C4FE9BE4C6001A"/>
  </w:style>
  <w:style w:type="paragraph" w:customStyle="1" w:styleId="13F2734EA5814C0396A37F393F767633">
    <w:name w:val="13F2734EA5814C0396A37F393F767633"/>
  </w:style>
  <w:style w:type="paragraph" w:customStyle="1" w:styleId="66DA7E5625A04DA287BA50622C5CBD32">
    <w:name w:val="66DA7E5625A04DA287BA50622C5CBD32"/>
  </w:style>
  <w:style w:type="paragraph" w:customStyle="1" w:styleId="EDF93AE23D8F437695E1671CB079905A">
    <w:name w:val="EDF93AE23D8F437695E1671CB079905A"/>
  </w:style>
  <w:style w:type="paragraph" w:customStyle="1" w:styleId="5B8E473445014FC7A532C3FE6FB5244C">
    <w:name w:val="5B8E473445014FC7A532C3FE6FB5244C"/>
  </w:style>
  <w:style w:type="paragraph" w:customStyle="1" w:styleId="49932AA18331499E869A46DD5395806E">
    <w:name w:val="49932AA18331499E869A46DD5395806E"/>
  </w:style>
  <w:style w:type="paragraph" w:customStyle="1" w:styleId="948414EC4279470492D5DB58DFFD5B00">
    <w:name w:val="948414EC4279470492D5DB58DFFD5B00"/>
  </w:style>
  <w:style w:type="paragraph" w:customStyle="1" w:styleId="4772308025B448B2BD1D173F5ABE49FB">
    <w:name w:val="4772308025B448B2BD1D173F5ABE49FB"/>
  </w:style>
  <w:style w:type="paragraph" w:customStyle="1" w:styleId="a4">
    <w:name w:val="Дата подраздела"/>
    <w:basedOn w:val="a"/>
    <w:link w:val="a5"/>
    <w:uiPriority w:val="4"/>
    <w:qFormat/>
    <w:pPr>
      <w:spacing w:after="120" w:line="240" w:lineRule="auto"/>
      <w:contextualSpacing/>
    </w:pPr>
    <w:rPr>
      <w:rFonts w:asciiTheme="majorHAnsi" w:eastAsiaTheme="minorHAnsi" w:hAnsiTheme="majorHAnsi" w:cs="Times New Roman"/>
      <w:color w:val="5B9BD5" w:themeColor="accent1"/>
      <w:sz w:val="18"/>
      <w:szCs w:val="24"/>
    </w:rPr>
  </w:style>
  <w:style w:type="character" w:customStyle="1" w:styleId="a5">
    <w:name w:val="Дата подраздела (знак)"/>
    <w:basedOn w:val="a0"/>
    <w:link w:val="a4"/>
    <w:uiPriority w:val="4"/>
    <w:rPr>
      <w:rFonts w:asciiTheme="majorHAnsi" w:eastAsiaTheme="minorHAnsi" w:hAnsiTheme="majorHAnsi" w:cs="Times New Roman"/>
      <w:color w:val="5B9BD5" w:themeColor="accent1"/>
      <w:sz w:val="18"/>
      <w:szCs w:val="24"/>
    </w:rPr>
  </w:style>
  <w:style w:type="paragraph" w:customStyle="1" w:styleId="23B4A9BEE6034230A79CB6940F66F366">
    <w:name w:val="23B4A9BEE6034230A79CB6940F66F366"/>
  </w:style>
  <w:style w:type="paragraph" w:customStyle="1" w:styleId="2BA9D59C2ADB4FF199593D7B77312D2F">
    <w:name w:val="2BA9D59C2ADB4FF199593D7B77312D2F"/>
  </w:style>
  <w:style w:type="paragraph" w:customStyle="1" w:styleId="0C90E30EE6854954B4CDE27266F0391D">
    <w:name w:val="0C90E30EE6854954B4CDE27266F0391D"/>
  </w:style>
  <w:style w:type="paragraph" w:customStyle="1" w:styleId="078A2D8C793E44788866E143A7235C13">
    <w:name w:val="078A2D8C793E44788866E143A7235C13"/>
  </w:style>
  <w:style w:type="paragraph" w:customStyle="1" w:styleId="02C8C9B96D024A3ABAA435F5A515260E">
    <w:name w:val="02C8C9B96D024A3ABAA435F5A515260E"/>
  </w:style>
  <w:style w:type="paragraph" w:customStyle="1" w:styleId="F8E2671F728A4764A9E2F4C0BED3B910">
    <w:name w:val="F8E2671F728A4764A9E2F4C0BED3B910"/>
  </w:style>
  <w:style w:type="paragraph" w:customStyle="1" w:styleId="4B4CBE6CE3EE4659AF08FBF693398432">
    <w:name w:val="4B4CBE6CE3EE4659AF08FBF693398432"/>
  </w:style>
  <w:style w:type="paragraph" w:customStyle="1" w:styleId="456181D539C544B99CC67A88C011030C">
    <w:name w:val="456181D539C544B99CC67A88C011030C"/>
  </w:style>
  <w:style w:type="paragraph" w:customStyle="1" w:styleId="A6A91B9DC5514419BB2ED47910F0717F">
    <w:name w:val="A6A91B9DC5514419BB2ED47910F0717F"/>
  </w:style>
  <w:style w:type="paragraph" w:customStyle="1" w:styleId="886A2D64095B4B539BCC9E28825A0EA0">
    <w:name w:val="886A2D64095B4B539BCC9E28825A0EA0"/>
    <w:rsid w:val="00CC6F77"/>
  </w:style>
  <w:style w:type="paragraph" w:customStyle="1" w:styleId="6C386C03C3C240BCB72A3E4C0F09B8FE">
    <w:name w:val="6C386C03C3C240BCB72A3E4C0F09B8FE"/>
    <w:rsid w:val="00CC6F77"/>
  </w:style>
  <w:style w:type="paragraph" w:customStyle="1" w:styleId="FDE5B5AF28AC4D06BFBD8D6D10493E60">
    <w:name w:val="FDE5B5AF28AC4D06BFBD8D6D10493E60"/>
    <w:rsid w:val="00CC6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6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Кривошеин Дмитрий</dc:creator>
  <cp:lastModifiedBy>Дмитрий Кривошеин</cp:lastModifiedBy>
  <cp:revision>6</cp:revision>
  <dcterms:created xsi:type="dcterms:W3CDTF">2017-04-18T13:00:00Z</dcterms:created>
  <dcterms:modified xsi:type="dcterms:W3CDTF">2017-05-19T20:09:00Z</dcterms:modified>
</cp:coreProperties>
</file>